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6131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Новгородская область Новгородский муниципальный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Пролетарская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МАОУ ПРОЛЕТАРСКАЯ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436831)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2"/>
      <w:r>
        <w:rPr>
          <w:rFonts w:ascii="Times New Roman" w:hAnsi="Times New Roman"/>
          <w:b/>
          <w:i w:val="false"/>
          <w:color w:val="000000"/>
          <w:sz w:val="28"/>
        </w:rPr>
        <w:t xml:space="preserve">П. ПРОЛЕТАРИЙ </w:t>
      </w:r>
      <w:bookmarkEnd w:id="2"/>
      <w:bookmarkStart w:name="62614f64-10de-4f5c-96b5-e9621fb5538a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</w:p>
    <w:p>
      <w:pPr>
        <w:spacing w:before="0" w:after="0"/>
        <w:ind w:left="120"/>
        <w:jc w:val="left"/>
      </w:pPr>
    </w:p>
    <w:bookmarkStart w:name="block-3061313" w:id="4"/>
    <w:p>
      <w:pPr>
        <w:sectPr>
          <w:pgSz w:w="11906" w:h="16383" w:orient="portrait"/>
        </w:sectPr>
      </w:pPr>
    </w:p>
    <w:bookmarkEnd w:id="4"/>
    <w:bookmarkEnd w:id="0"/>
    <w:bookmarkStart w:name="block-3061310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6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>
      <w:pPr>
        <w:spacing w:before="0" w:after="0" w:line="264"/>
        <w:ind w:left="120"/>
        <w:jc w:val="both"/>
      </w:pPr>
    </w:p>
    <w:bookmarkStart w:name="block-3061310" w:id="7"/>
    <w:p>
      <w:pPr>
        <w:sectPr>
          <w:pgSz w:w="11906" w:h="16383" w:orient="portrait"/>
        </w:sectPr>
      </w:pPr>
    </w:p>
    <w:bookmarkEnd w:id="7"/>
    <w:bookmarkEnd w:id="5"/>
    <w:bookmarkStart w:name="block-306131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3061314" w:id="12"/>
    <w:p>
      <w:pPr>
        <w:sectPr>
          <w:pgSz w:w="11906" w:h="16383" w:orient="portrait"/>
        </w:sectPr>
      </w:pPr>
    </w:p>
    <w:bookmarkEnd w:id="12"/>
    <w:bookmarkEnd w:id="8"/>
    <w:bookmarkStart w:name="block-3061311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4"/>
      <w:bookmarkEnd w:id="14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6"/>
      <w:bookmarkEnd w:id="1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3061311" w:id="18"/>
    <w:p>
      <w:pPr>
        <w:sectPr>
          <w:pgSz w:w="11906" w:h="16383" w:orient="portrait"/>
        </w:sectPr>
      </w:pPr>
    </w:p>
    <w:bookmarkEnd w:id="18"/>
    <w:bookmarkEnd w:id="13"/>
    <w:bookmarkStart w:name="block-306131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92"/>
        <w:gridCol w:w="2080"/>
        <w:gridCol w:w="1969"/>
        <w:gridCol w:w="3172"/>
        <w:gridCol w:w="5381"/>
      </w:tblGrid>
      <w:tr>
        <w:trPr>
          <w:trHeight w:val="300" w:hRule="atLeast"/>
          <w:trHeight w:val="144" w:hRule="atLeast"/>
        </w:trPr>
        <w:tc>
          <w:tcPr>
            <w:tcW w:w="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92"/>
        <w:gridCol w:w="2080"/>
        <w:gridCol w:w="1969"/>
        <w:gridCol w:w="3172"/>
        <w:gridCol w:w="5381"/>
      </w:tblGrid>
      <w:tr>
        <w:trPr>
          <w:trHeight w:val="300" w:hRule="atLeast"/>
          <w:trHeight w:val="144" w:hRule="atLeast"/>
        </w:trPr>
        <w:tc>
          <w:tcPr>
            <w:tcW w:w="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92"/>
        <w:gridCol w:w="2080"/>
        <w:gridCol w:w="1969"/>
        <w:gridCol w:w="3172"/>
        <w:gridCol w:w="5381"/>
      </w:tblGrid>
      <w:tr>
        <w:trPr>
          <w:trHeight w:val="300" w:hRule="atLeast"/>
          <w:trHeight w:val="144" w:hRule="atLeast"/>
        </w:trPr>
        <w:tc>
          <w:tcPr>
            <w:tcW w:w="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92"/>
        <w:gridCol w:w="2080"/>
        <w:gridCol w:w="1969"/>
        <w:gridCol w:w="3172"/>
        <w:gridCol w:w="5381"/>
      </w:tblGrid>
      <w:tr>
        <w:trPr>
          <w:trHeight w:val="300" w:hRule="atLeast"/>
          <w:trHeight w:val="144" w:hRule="atLeast"/>
        </w:trPr>
        <w:tc>
          <w:tcPr>
            <w:tcW w:w="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2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61312" w:id="20"/>
    <w:p>
      <w:pPr>
        <w:sectPr>
          <w:pgSz w:w="16383" w:h="11906" w:orient="landscape"/>
        </w:sectPr>
      </w:pPr>
    </w:p>
    <w:bookmarkEnd w:id="20"/>
    <w:bookmarkEnd w:id="19"/>
    <w:bookmarkStart w:name="block-306131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6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https://foxford.ru/courses/8719/landing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75"/>
        <w:gridCol w:w="2480"/>
        <w:gridCol w:w="2284"/>
        <w:gridCol w:w="3513"/>
        <w:gridCol w:w="4101"/>
        <w:gridCol w:w="41"/>
      </w:tblGrid>
      <w:tr>
        <w:trPr>
          <w:trHeight w:val="300" w:hRule="atLeast"/>
          <w:trHeight w:val="144" w:hRule="atLeast"/>
        </w:trPr>
        <w:tc>
          <w:tcPr>
            <w:tcW w:w="8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600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61315" w:id="22"/>
    <w:p>
      <w:pPr>
        <w:sectPr>
          <w:pgSz w:w="16383" w:h="11906" w:orient="landscape"/>
        </w:sectPr>
      </w:pPr>
    </w:p>
    <w:bookmarkEnd w:id="22"/>
    <w:bookmarkEnd w:id="21"/>
    <w:bookmarkStart w:name="block-306131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2 класс/ Кузин B.C., Кубышкина Э.И., Богатырёв Я.М., Общество с ограниченной ответственностью «ДРОФА»;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3 класс/ Кузин B.C., Кубышкина Э.И., Богатырёв Я.М., Общество с ограниченной ответственностью «ДРОФА»;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4 класс/ Кузин B.C., Богатырёв Я.М., Общество с ограниченной ответственностью «ДРОФА»; Акционерное общество «Издательство «Просвещение»</w:t>
      </w:r>
      <w:bookmarkEnd w:id="27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27f88a84-cde6-45cc-9a12-309dd9b67dab" w:id="28"/>
      <w:r>
        <w:rPr>
          <w:rFonts w:ascii="Times New Roman" w:hAnsi="Times New Roman"/>
          <w:b w:val="false"/>
          <w:i w:val="false"/>
          <w:color w:val="000000"/>
          <w:sz w:val="28"/>
        </w:rPr>
        <w:t>1. Изобразительное искусство. 1 класс: поурочные планы по учебнику В.С.Кузина, Э.И. Кубышкиной. Л.М. Садкова. - Волгоград: «Учитель», 2008 г.</w:t>
      </w:r>
      <w:bookmarkEnd w:id="28"/>
      <w:r>
        <w:rPr>
          <w:sz w:val="28"/>
        </w:rPr>
        <w:br/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Изобразительное искусство. 2 класс: поурочные планы по учебнику В.С.Кузина, Э.И. Кубышкиной. Л.М. Садкова. - Волгоград: «Учитель», 2008 г.</w:t>
      </w:r>
      <w:bookmarkEnd w:id="29"/>
      <w:r>
        <w:rPr>
          <w:sz w:val="28"/>
        </w:rPr>
        <w:br/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Изобразительное искусство. 3 класс: поурочные планы по учебнику В.С.Кузина, Э.И. Кубышкиной. Л.М. Садкова. - Волгоград: «Учитель», 2008 г.</w:t>
      </w:r>
      <w:bookmarkEnd w:id="30"/>
      <w:r>
        <w:rPr>
          <w:sz w:val="28"/>
        </w:rPr>
        <w:br/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Изобразительное искусство. 4 класс: поурочные планы по учебнику В.С.Кузина, Э.И. Кубышкиной. Л.М. Садкова. - Волгоград: «Учитель», 2008 г.</w:t>
      </w:r>
      <w:bookmarkEnd w:id="31"/>
      <w:r>
        <w:rPr>
          <w:sz w:val="28"/>
        </w:rPr>
        <w:br/>
      </w:r>
      <w:r>
        <w:rPr>
          <w:sz w:val="28"/>
        </w:rPr>
        <w:br/>
      </w:r>
      <w:bookmarkStart w:name="27f88a84-cde6-45cc-9a12-309dd9b67dab" w:id="32"/>
      <w:bookmarkEnd w:id="3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d6e2bf-4893-4145-be02-d49817b4b26f" w:id="33"/>
      <w:r>
        <w:rPr>
          <w:rFonts w:ascii="Times New Roman" w:hAnsi="Times New Roman"/>
          <w:b w:val="false"/>
          <w:i w:val="false"/>
          <w:color w:val="000000"/>
          <w:sz w:val="28"/>
        </w:rPr>
        <w:t>1. Журнал «Начальная школа», газета «1 сентября».</w:t>
      </w:r>
      <w:bookmarkEnd w:id="33"/>
      <w:r>
        <w:rPr>
          <w:sz w:val="28"/>
        </w:rPr>
        <w:br/>
      </w:r>
      <w:bookmarkStart w:name="e2d6e2bf-4893-4145-be02-d49817b4b26f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http:www.Nachalka.com.</w:t>
      </w:r>
      <w:bookmarkEnd w:id="34"/>
      <w:r>
        <w:rPr>
          <w:sz w:val="28"/>
        </w:rPr>
        <w:br/>
      </w:r>
      <w:bookmarkStart w:name="e2d6e2bf-4893-4145-be02-d49817b4b26f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http:www.viku.rdf.ru.</w:t>
      </w:r>
      <w:bookmarkEnd w:id="35"/>
      <w:r>
        <w:rPr>
          <w:sz w:val="28"/>
        </w:rPr>
        <w:br/>
      </w:r>
      <w:bookmarkStart w:name="e2d6e2bf-4893-4145-be02-d49817b4b26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http:www.rusedu.ru.</w:t>
      </w:r>
      <w:bookmarkEnd w:id="36"/>
      <w:r>
        <w:rPr>
          <w:sz w:val="28"/>
        </w:rPr>
        <w:br/>
      </w:r>
      <w:bookmarkStart w:name="e2d6e2bf-4893-4145-be02-d49817b4b26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http://school-collection.edu.ru/ </w:t>
      </w:r>
      <w:bookmarkEnd w:id="37"/>
      <w:r>
        <w:rPr>
          <w:sz w:val="28"/>
        </w:rPr>
        <w:br/>
      </w:r>
      <w:bookmarkStart w:name="e2d6e2bf-4893-4145-be02-d49817b4b26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www.center.fio.ru</w:t>
      </w:r>
      <w:bookmarkEnd w:id="38"/>
      <w:r>
        <w:rPr>
          <w:sz w:val="28"/>
        </w:rPr>
        <w:br/>
      </w:r>
      <w:bookmarkStart w:name="e2d6e2bf-4893-4145-be02-d49817b4b26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http://www.maro.newmail.ru</w:t>
      </w:r>
      <w:bookmarkEnd w:id="39"/>
      <w:r>
        <w:rPr>
          <w:sz w:val="28"/>
        </w:rPr>
        <w:br/>
      </w:r>
      <w:bookmarkStart w:name="e2d6e2bf-4893-4145-be02-d49817b4b26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http://www.skazochki.narod.ru/index_flash.html</w:t>
      </w:r>
      <w:bookmarkEnd w:id="40"/>
      <w:r>
        <w:rPr>
          <w:sz w:val="28"/>
        </w:rPr>
        <w:br/>
      </w:r>
      <w:bookmarkStart w:name="e2d6e2bf-4893-4145-be02-d49817b4b26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http://www.int-edu.ni</w:t>
      </w:r>
      <w:bookmarkEnd w:id="41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42"/>
      <w:bookmarkEnd w:id="42"/>
    </w:p>
    <w:bookmarkStart w:name="block-3061316" w:id="43"/>
    <w:p>
      <w:pPr>
        <w:sectPr>
          <w:pgSz w:w="11906" w:h="16383" w:orient="portrait"/>
        </w:sectPr>
      </w:pPr>
    </w:p>
    <w:bookmarkEnd w:id="43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foxford.ru/courses/8719/landing" Type="http://schemas.openxmlformats.org/officeDocument/2006/relationships/hyperlink" Id="rId14"/>
    <Relationship TargetMode="External" Target="https://m.edsoo.ru/7f411892" Type="http://schemas.openxmlformats.org/officeDocument/2006/relationships/hyperlink" Id="rId15"/>
    <Relationship TargetMode="External" Target="https://m.edsoo.ru/7f411892" Type="http://schemas.openxmlformats.org/officeDocument/2006/relationships/hyperlink" Id="rId16"/>
    <Relationship TargetMode="External" Target="https://m.edsoo.ru/7f411892" Type="http://schemas.openxmlformats.org/officeDocument/2006/relationships/hyperlink" Id="rId17"/>
    <Relationship TargetMode="External" Target="https://m.edsoo.ru/7f411892" Type="http://schemas.openxmlformats.org/officeDocument/2006/relationships/hyperlink" Id="rId18"/>
    <Relationship TargetMode="External" Target="https://m.edsoo.ru/7f411892" Type="http://schemas.openxmlformats.org/officeDocument/2006/relationships/hyperlink" Id="rId19"/>
    <Relationship TargetMode="External" Target="https://m.edsoo.ru/7f411892" Type="http://schemas.openxmlformats.org/officeDocument/2006/relationships/hyperlink" Id="rId20"/>
    <Relationship TargetMode="External" Target="https://m.edsoo.ru/7f411892" Type="http://schemas.openxmlformats.org/officeDocument/2006/relationships/hyperlink" Id="rId21"/>
    <Relationship TargetMode="External" Target="https://m.edsoo.ru/7f411892" Type="http://schemas.openxmlformats.org/officeDocument/2006/relationships/hyperlink" Id="rId22"/>
    <Relationship TargetMode="External" Target="https://m.edsoo.ru/7f411892" Type="http://schemas.openxmlformats.org/officeDocument/2006/relationships/hyperlink" Id="rId23"/>
    <Relationship TargetMode="External" Target="https://m.edsoo.ru/7f411892" Type="http://schemas.openxmlformats.org/officeDocument/2006/relationships/hyperlink" Id="rId24"/>
    <Relationship TargetMode="External" Target="https://m.edsoo.ru/7f411892" Type="http://schemas.openxmlformats.org/officeDocument/2006/relationships/hyperlink" Id="rId25"/>
    <Relationship TargetMode="External" Target="https://m.edsoo.ru/7f411892" Type="http://schemas.openxmlformats.org/officeDocument/2006/relationships/hyperlink" Id="rId26"/>
    <Relationship TargetMode="External" Target="https://m.edsoo.ru/7f411892" Type="http://schemas.openxmlformats.org/officeDocument/2006/relationships/hyperlink" Id="rId27"/>
    <Relationship TargetMode="External" Target="https://m.edsoo.ru/7f411892" Type="http://schemas.openxmlformats.org/officeDocument/2006/relationships/hyperlink" Id="rId28"/>
    <Relationship TargetMode="External" Target="https://m.edsoo.ru/7f411892" Type="http://schemas.openxmlformats.org/officeDocument/2006/relationships/hyperlink" Id="rId29"/>
    <Relationship TargetMode="External" Target="https://m.edsoo.ru/7f411892" Type="http://schemas.openxmlformats.org/officeDocument/2006/relationships/hyperlink" Id="rId30"/>
    <Relationship TargetMode="External" Target="https://m.edsoo.ru/7f411892" Type="http://schemas.openxmlformats.org/officeDocument/2006/relationships/hyperlink" Id="rId31"/>
    <Relationship TargetMode="External" Target="https://m.edsoo.ru/7f411892" Type="http://schemas.openxmlformats.org/officeDocument/2006/relationships/hyperlink" Id="rId32"/>
    <Relationship TargetMode="External" Target="https://m.edsoo.ru/7f411892" Type="http://schemas.openxmlformats.org/officeDocument/2006/relationships/hyperlink" Id="rId33"/>
    <Relationship TargetMode="External" Target="https://m.edsoo.ru/7f411892" Type="http://schemas.openxmlformats.org/officeDocument/2006/relationships/hyperlink" Id="rId34"/>
    <Relationship TargetMode="External" Target="https://m.edsoo.ru/7f411892" Type="http://schemas.openxmlformats.org/officeDocument/2006/relationships/hyperlink" Id="rId35"/>
    <Relationship TargetMode="External" Target="https://m.edsoo.ru/7f411892" Type="http://schemas.openxmlformats.org/officeDocument/2006/relationships/hyperlink" Id="rId36"/>
    <Relationship TargetMode="External" Target="https://m.edsoo.ru/7f411892" Type="http://schemas.openxmlformats.org/officeDocument/2006/relationships/hyperlink" Id="rId37"/>
    <Relationship TargetMode="External" Target="https://m.edsoo.ru/7f411892" Type="http://schemas.openxmlformats.org/officeDocument/2006/relationships/hyperlink" Id="rId38"/>
    <Relationship TargetMode="External" Target="https://m.edsoo.ru/7f411892" Type="http://schemas.openxmlformats.org/officeDocument/2006/relationships/hyperlink" Id="rId39"/>
    <Relationship TargetMode="External" Target="https://m.edsoo.ru/7f411892" Type="http://schemas.openxmlformats.org/officeDocument/2006/relationships/hyperlink" Id="rId40"/>
    <Relationship TargetMode="External" Target="https://m.edsoo.ru/7f411892" Type="http://schemas.openxmlformats.org/officeDocument/2006/relationships/hyperlink" Id="rId41"/>
    <Relationship TargetMode="External" Target="https://m.edsoo.ru/7f411892" Type="http://schemas.openxmlformats.org/officeDocument/2006/relationships/hyperlink" Id="rId42"/>
    <Relationship TargetMode="External" Target="https://m.edsoo.ru/7f411892" Type="http://schemas.openxmlformats.org/officeDocument/2006/relationships/hyperlink" Id="rId43"/>
    <Relationship TargetMode="External" Target="https://m.edsoo.ru/7f411892" Type="http://schemas.openxmlformats.org/officeDocument/2006/relationships/hyperlink" Id="rId44"/>
    <Relationship TargetMode="External" Target="https://m.edsoo.ru/7f411892" Type="http://schemas.openxmlformats.org/officeDocument/2006/relationships/hyperlink" Id="rId45"/>
    <Relationship TargetMode="External" Target="https://m.edsoo.ru/7f411892" Type="http://schemas.openxmlformats.org/officeDocument/2006/relationships/hyperlink" Id="rId46"/>
    <Relationship TargetMode="External" Target="https://m.edsoo.ru/7f411892" Type="http://schemas.openxmlformats.org/officeDocument/2006/relationships/hyperlink" Id="rId47"/>
    <Relationship TargetMode="External" Target="https://m.edsoo.ru/8a1496ae" Type="http://schemas.openxmlformats.org/officeDocument/2006/relationships/hyperlink" Id="rId48"/>
    <Relationship TargetMode="External" Target="https://m.edsoo.ru/8a14a932" Type="http://schemas.openxmlformats.org/officeDocument/2006/relationships/hyperlink" Id="rId49"/>
    <Relationship TargetMode="External" Target="https://m.edsoo.ru/8a14af2c" Type="http://schemas.openxmlformats.org/officeDocument/2006/relationships/hyperlink" Id="rId50"/>
    <Relationship TargetMode="External" Target="https://m.edsoo.ru/8a14b166" Type="http://schemas.openxmlformats.org/officeDocument/2006/relationships/hyperlink" Id="rId51"/>
    <Relationship TargetMode="External" Target="https://m.edsoo.ru/8a14cd18" Type="http://schemas.openxmlformats.org/officeDocument/2006/relationships/hyperlink" Id="rId52"/>
    <Relationship TargetMode="External" Target="https://m.edsoo.ru/8a14b2c4" Type="http://schemas.openxmlformats.org/officeDocument/2006/relationships/hyperlink" Id="rId53"/>
    <Relationship TargetMode="External" Target="https://m.edsoo.ru/8a1494d8" Type="http://schemas.openxmlformats.org/officeDocument/2006/relationships/hyperlink" Id="rId54"/>
    <Relationship TargetMode="External" Target="https://m.edsoo.ru/8a14c0e8" Type="http://schemas.openxmlformats.org/officeDocument/2006/relationships/hyperlink" Id="rId55"/>
    <Relationship TargetMode="External" Target="https://m.edsoo.ru/8a14929e" Type="http://schemas.openxmlformats.org/officeDocument/2006/relationships/hyperlink" Id="rId56"/>
    <Relationship TargetMode="External" Target="https://m.edsoo.ru/8a14c35e" Type="http://schemas.openxmlformats.org/officeDocument/2006/relationships/hyperlink" Id="rId57"/>
    <Relationship TargetMode="External" Target="https://m.edsoo.ru/8a14b490" Type="http://schemas.openxmlformats.org/officeDocument/2006/relationships/hyperlink" Id="rId58"/>
    <Relationship TargetMode="External" Target="https://m.edsoo.ru/8a14b6e8" Type="http://schemas.openxmlformats.org/officeDocument/2006/relationships/hyperlink" Id="rId59"/>
    <Relationship TargetMode="External" Target="https://m.edsoo.ru/8a14b8e6" Type="http://schemas.openxmlformats.org/officeDocument/2006/relationships/hyperlink" Id="rId60"/>
    <Relationship TargetMode="External" Target="https://m.edsoo.ru/8a14ba1c" Type="http://schemas.openxmlformats.org/officeDocument/2006/relationships/hyperlink" Id="rId61"/>
    <Relationship TargetMode="External" Target="https://m.edsoo.ru/8a14bd46" Type="http://schemas.openxmlformats.org/officeDocument/2006/relationships/hyperlink" Id="rId62"/>
    <Relationship TargetMode="External" Target="https://m.edsoo.ru/8a14a19e" Type="http://schemas.openxmlformats.org/officeDocument/2006/relationships/hyperlink" Id="rId63"/>
    <Relationship TargetMode="External" Target="https://m.edsoo.ru/8a14a45a" Type="http://schemas.openxmlformats.org/officeDocument/2006/relationships/hyperlink" Id="rId64"/>
    <Relationship TargetMode="External" Target="https://m.edsoo.ru/8a14a7f2" Type="http://schemas.openxmlformats.org/officeDocument/2006/relationships/hyperlink" Id="rId65"/>
    <Relationship TargetMode="External" Target="https://m.edsoo.ru/8a14996a" Type="http://schemas.openxmlformats.org/officeDocument/2006/relationships/hyperlink" Id="rId66"/>
    <Relationship TargetMode="External" Target="https://m.edsoo.ru/8a14982a" Type="http://schemas.openxmlformats.org/officeDocument/2006/relationships/hyperlink" Id="rId67"/>
    <Relationship TargetMode="External" Target="https://m.edsoo.ru/8a14a626" Type="http://schemas.openxmlformats.org/officeDocument/2006/relationships/hyperlink" Id="rId68"/>
    <Relationship TargetMode="External" Target="https://m.edsoo.ru/8a14c71e" Type="http://schemas.openxmlformats.org/officeDocument/2006/relationships/hyperlink" Id="rId69"/>
    <Relationship TargetMode="External" Target="https://m.edsoo.ru/8a14d0d8" Type="http://schemas.openxmlformats.org/officeDocument/2006/relationships/hyperlink" Id="rId70"/>
    <Relationship TargetMode="External" Target="https://m.edsoo.ru/8a14ca48" Type="http://schemas.openxmlformats.org/officeDocument/2006/relationships/hyperlink" Id="rId71"/>
    <Relationship TargetMode="External" Target="https://m.edsoo.ru/8a149c3a" Type="http://schemas.openxmlformats.org/officeDocument/2006/relationships/hyperlink" Id="rId72"/>
    <Relationship TargetMode="External" Target="https://m.edsoo.ru/8a14c890" Type="http://schemas.openxmlformats.org/officeDocument/2006/relationships/hyperlink" Id="rId73"/>
    <Relationship TargetMode="External" Target="https://m.edsoo.ru/8a149eb0" Type="http://schemas.openxmlformats.org/officeDocument/2006/relationships/hyperlink" Id="rId74"/>
    <Relationship TargetMode="External" Target="https://m.edsoo.ru/8a149abe" Type="http://schemas.openxmlformats.org/officeDocument/2006/relationships/hyperlink" Id="rId75"/>
    <Relationship TargetMode="External" Target="https://m.edsoo.ru/8a14acca" Type="http://schemas.openxmlformats.org/officeDocument/2006/relationships/hyperlink" Id="rId76"/>
    <Relationship TargetMode="External" Target="https://m.edsoo.ru/8a14fe78" Type="http://schemas.openxmlformats.org/officeDocument/2006/relationships/hyperlink" Id="rId77"/>
    <Relationship TargetMode="External" Target="https://m.edsoo.ru/8a14d4ca" Type="http://schemas.openxmlformats.org/officeDocument/2006/relationships/hyperlink" Id="rId78"/>
    <Relationship TargetMode="External" Target="https://m.edsoo.ru/8a14dd4e" Type="http://schemas.openxmlformats.org/officeDocument/2006/relationships/hyperlink" Id="rId79"/>
    <Relationship TargetMode="External" Target="https://m.edsoo.ru/8a150e90" Type="http://schemas.openxmlformats.org/officeDocument/2006/relationships/hyperlink" Id="rId80"/>
    <Relationship TargetMode="External" Target="https://m.edsoo.ru/8a14f630" Type="http://schemas.openxmlformats.org/officeDocument/2006/relationships/hyperlink" Id="rId81"/>
    <Relationship TargetMode="External" Target="https://m.edsoo.ru/8a151070" Type="http://schemas.openxmlformats.org/officeDocument/2006/relationships/hyperlink" Id="rId82"/>
    <Relationship TargetMode="External" Target="https://m.edsoo.ru/8a14eafa" Type="http://schemas.openxmlformats.org/officeDocument/2006/relationships/hyperlink" Id="rId83"/>
    <Relationship TargetMode="External" Target="https://m.edsoo.ru/8a14ec6c" Type="http://schemas.openxmlformats.org/officeDocument/2006/relationships/hyperlink" Id="rId84"/>
    <Relationship TargetMode="External" Target="https://m.edsoo.ru/8a14ede8" Type="http://schemas.openxmlformats.org/officeDocument/2006/relationships/hyperlink" Id="rId85"/>
    <Relationship TargetMode="External" Target="https://m.edsoo.ru/8a14e302" Type="http://schemas.openxmlformats.org/officeDocument/2006/relationships/hyperlink" Id="rId86"/>
    <Relationship TargetMode="External" Target="https://m.edsoo.ru/8a14fcca" Type="http://schemas.openxmlformats.org/officeDocument/2006/relationships/hyperlink" Id="rId87"/>
    <Relationship TargetMode="External" Target="https://m.edsoo.ru/8a14f838" Type="http://schemas.openxmlformats.org/officeDocument/2006/relationships/hyperlink" Id="rId88"/>
    <Relationship TargetMode="External" Target="https://m.edsoo.ru/8a14db64" Type="http://schemas.openxmlformats.org/officeDocument/2006/relationships/hyperlink" Id="rId89"/>
    <Relationship TargetMode="External" Target="https://m.edsoo.ru/8a14d7b8" Type="http://schemas.openxmlformats.org/officeDocument/2006/relationships/hyperlink" Id="rId90"/>
    <Relationship TargetMode="External" Target="https://m.edsoo.ru/8a14ec6c" Type="http://schemas.openxmlformats.org/officeDocument/2006/relationships/hyperlink" Id="rId91"/>
    <Relationship TargetMode="External" Target="https://m.edsoo.ru/8a14e938" Type="http://schemas.openxmlformats.org/officeDocument/2006/relationships/hyperlink" Id="rId92"/>
    <Relationship TargetMode="External" Target="https://m.edsoo.ru/8a14f036" Type="http://schemas.openxmlformats.org/officeDocument/2006/relationships/hyperlink" Id="rId93"/>
    <Relationship TargetMode="External" Target="https://m.edsoo.ru/8a14f270" Type="http://schemas.openxmlformats.org/officeDocument/2006/relationships/hyperlink" Id="rId94"/>
    <Relationship TargetMode="External" Target="https://m.edsoo.ru/8a151584" Type="http://schemas.openxmlformats.org/officeDocument/2006/relationships/hyperlink" Id="rId95"/>
    <Relationship TargetMode="External" Target="https://m.edsoo.ru/8a15074c" Type="http://schemas.openxmlformats.org/officeDocument/2006/relationships/hyperlink" Id="rId96"/>
    <Relationship TargetMode="External" Target="https://m.edsoo.ru/8a15088c" Type="http://schemas.openxmlformats.org/officeDocument/2006/relationships/hyperlink" Id="rId97"/>
    <Relationship TargetMode="External" Target="https://m.edsoo.ru/8a14faa4" Type="http://schemas.openxmlformats.org/officeDocument/2006/relationships/hyperlink" Id="rId98"/>
    <Relationship TargetMode="External" Target="https://m.edsoo.ru/8a150a80" Type="http://schemas.openxmlformats.org/officeDocument/2006/relationships/hyperlink" Id="rId99"/>
    <Relationship TargetMode="External" Target="https://m.edsoo.ru/8a151a7a" Type="http://schemas.openxmlformats.org/officeDocument/2006/relationships/hyperlink" Id="rId100"/>
    <Relationship TargetMode="External" Target="https://m.edsoo.ru/8a151318" Type="http://schemas.openxmlformats.org/officeDocument/2006/relationships/hyperlink" Id="rId101"/>
    <Relationship TargetMode="External" Target="https://m.edsoo.ru/8a15006c" Type="http://schemas.openxmlformats.org/officeDocument/2006/relationships/hyperlink" Id="rId102"/>
    <Relationship TargetMode="External" Target="https://m.edsoo.ru/8a150cb0" Type="http://schemas.openxmlformats.org/officeDocument/2006/relationships/hyperlink" Id="rId103"/>
    <Relationship TargetMode="External" Target="https://m.edsoo.ru/8a14e4c4" Type="http://schemas.openxmlformats.org/officeDocument/2006/relationships/hyperlink" Id="rId104"/>
    <Relationship TargetMode="External" Target="https://m.edsoo.ru/8a14e6b8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